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ED" w:rsidRPr="00BD26ED" w:rsidRDefault="00BD26ED" w:rsidP="00BD26ED">
      <w:pPr>
        <w:spacing w:before="120" w:after="240"/>
        <w:ind w:left="2620"/>
        <w:jc w:val="center"/>
        <w:rPr>
          <w:rFonts w:ascii="Times New Roman" w:hAnsi="Times New Roman"/>
          <w:b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>Додаток 2</w:t>
      </w:r>
      <w:r w:rsidRPr="00BD26ED">
        <w:rPr>
          <w:rFonts w:ascii="Times New Roman" w:hAnsi="Times New Roman"/>
          <w:sz w:val="24"/>
          <w:szCs w:val="24"/>
          <w:vertAlign w:val="superscript"/>
        </w:rPr>
        <w:t>1</w:t>
      </w:r>
      <w:r w:rsidRPr="00BD26ED">
        <w:rPr>
          <w:rFonts w:ascii="Times New Roman" w:hAnsi="Times New Roman"/>
          <w:sz w:val="24"/>
          <w:szCs w:val="24"/>
        </w:rPr>
        <w:br/>
        <w:t>до Порядку</w:t>
      </w:r>
      <w:r w:rsidRPr="00BD26ED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BD26ED">
        <w:rPr>
          <w:rFonts w:ascii="Times New Roman" w:hAnsi="Times New Roman"/>
          <w:sz w:val="24"/>
          <w:szCs w:val="24"/>
        </w:rPr>
        <w:br/>
      </w:r>
      <w:r w:rsidRPr="00BD26ED">
        <w:rPr>
          <w:rFonts w:ascii="Times New Roman" w:hAnsi="Times New Roman"/>
          <w:bCs/>
          <w:sz w:val="24"/>
          <w:szCs w:val="24"/>
        </w:rPr>
        <w:t>від 12 лютого 2020 р. № 98)</w:t>
      </w:r>
    </w:p>
    <w:p w:rsidR="00BD26ED" w:rsidRPr="00BD26ED" w:rsidRDefault="00BD26ED" w:rsidP="00BD26E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D26ED">
        <w:rPr>
          <w:rFonts w:ascii="Times New Roman" w:hAnsi="Times New Roman"/>
          <w:b/>
          <w:bCs/>
          <w:sz w:val="28"/>
          <w:szCs w:val="28"/>
        </w:rPr>
        <w:t>РЕЗЮМЕ</w:t>
      </w:r>
    </w:p>
    <w:p w:rsidR="0027449F" w:rsidRDefault="0027449F" w:rsidP="00BD26E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>1. Прізвище _________________________________________________</w:t>
      </w:r>
    </w:p>
    <w:p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>2. Ім’я ______________________________________________________</w:t>
      </w:r>
    </w:p>
    <w:p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>3. По батькові ________________________________________________</w:t>
      </w:r>
    </w:p>
    <w:p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4. Число, місяць, рік народження________________________________</w:t>
      </w:r>
    </w:p>
    <w:p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5. Реквізити документа, що посвідчує особу та підтверджує громадянство України, _______________________</w:t>
      </w:r>
      <w:r w:rsidR="007F12F3" w:rsidRPr="007F12F3">
        <w:rPr>
          <w:rFonts w:ascii="Times New Roman" w:hAnsi="Times New Roman"/>
          <w:bCs/>
          <w:sz w:val="24"/>
          <w:szCs w:val="24"/>
          <w:lang w:val="ru-RU"/>
        </w:rPr>
        <w:t>______</w:t>
      </w:r>
      <w:r w:rsidR="007F12F3">
        <w:rPr>
          <w:rFonts w:ascii="Times New Roman" w:hAnsi="Times New Roman"/>
          <w:bCs/>
          <w:sz w:val="24"/>
          <w:szCs w:val="24"/>
          <w:lang w:val="ru-RU"/>
        </w:rPr>
        <w:t>_______________________________</w:t>
      </w:r>
      <w:r w:rsidRPr="00BD26ED">
        <w:rPr>
          <w:rFonts w:ascii="Times New Roman" w:hAnsi="Times New Roman"/>
          <w:bCs/>
          <w:sz w:val="24"/>
          <w:szCs w:val="24"/>
        </w:rPr>
        <w:t>______ № 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</w:t>
      </w:r>
      <w:r w:rsidRPr="00BD26ED">
        <w:rPr>
          <w:rFonts w:ascii="Times New Roman" w:hAnsi="Times New Roman"/>
          <w:bCs/>
          <w:sz w:val="24"/>
          <w:szCs w:val="24"/>
        </w:rPr>
        <w:t>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</w:t>
      </w:r>
      <w:r w:rsidRPr="00BD26ED">
        <w:rPr>
          <w:rFonts w:ascii="Times New Roman" w:hAnsi="Times New Roman"/>
          <w:bCs/>
          <w:sz w:val="24"/>
          <w:szCs w:val="24"/>
        </w:rPr>
        <w:t>______,</w:t>
      </w:r>
    </w:p>
    <w:p w:rsidR="00BD26ED" w:rsidRPr="00BD26ED" w:rsidRDefault="00BD26ED" w:rsidP="00BD26ED">
      <w:pPr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 xml:space="preserve">                     </w:t>
      </w:r>
      <w:r w:rsidRPr="00BD26ED">
        <w:rPr>
          <w:rFonts w:ascii="Times New Roman" w:hAnsi="Times New Roman"/>
          <w:sz w:val="20"/>
          <w:lang w:val="ru-RU"/>
        </w:rPr>
        <w:t xml:space="preserve">                    </w:t>
      </w:r>
      <w:r w:rsidR="007F12F3">
        <w:rPr>
          <w:rFonts w:ascii="Times New Roman" w:hAnsi="Times New Roman"/>
          <w:sz w:val="20"/>
          <w:lang w:val="ru-RU"/>
        </w:rPr>
        <w:t xml:space="preserve">                          </w:t>
      </w:r>
      <w:r w:rsidRPr="00BD26ED">
        <w:rPr>
          <w:rFonts w:ascii="Times New Roman" w:hAnsi="Times New Roman"/>
          <w:sz w:val="20"/>
        </w:rPr>
        <w:t xml:space="preserve"> (серія (у разі наявності) </w:t>
      </w:r>
    </w:p>
    <w:p w:rsidR="00BD26ED" w:rsidRPr="00BD26ED" w:rsidRDefault="00BD26ED" w:rsidP="00BD26ED">
      <w:pPr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найменування органу, що видав, ____________</w:t>
      </w:r>
      <w:r>
        <w:rPr>
          <w:rFonts w:ascii="Times New Roman" w:hAnsi="Times New Roman"/>
          <w:bCs/>
          <w:sz w:val="24"/>
          <w:szCs w:val="24"/>
          <w:lang w:val="ru-RU"/>
        </w:rPr>
        <w:t>_________________</w:t>
      </w:r>
      <w:r w:rsidRPr="00BD26ED">
        <w:rPr>
          <w:rFonts w:ascii="Times New Roman" w:hAnsi="Times New Roman"/>
          <w:bCs/>
          <w:sz w:val="24"/>
          <w:szCs w:val="24"/>
        </w:rPr>
        <w:t>___________________, дата видачі _________________________________________________________.</w:t>
      </w:r>
    </w:p>
    <w:p w:rsidR="00BD26ED" w:rsidRPr="00BD26ED" w:rsidRDefault="00BD26ED" w:rsidP="00BD26ED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6. Підтвердження наявності відповідного ступеня вищої освіти</w:t>
      </w:r>
    </w:p>
    <w:tbl>
      <w:tblPr>
        <w:tblW w:w="5000" w:type="pct"/>
        <w:tblLook w:val="04A0"/>
      </w:tblPr>
      <w:tblGrid>
        <w:gridCol w:w="1719"/>
        <w:gridCol w:w="1123"/>
        <w:gridCol w:w="1324"/>
        <w:gridCol w:w="1999"/>
        <w:gridCol w:w="2696"/>
        <w:gridCol w:w="1821"/>
      </w:tblGrid>
      <w:tr w:rsidR="00BD26ED" w:rsidRPr="00BD26ED" w:rsidTr="00BD26ED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ED" w:rsidRPr="00BD26ED" w:rsidRDefault="00BD26ED" w:rsidP="001929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Рік вступу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Рік закінчення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ED" w:rsidRPr="00BD26ED" w:rsidRDefault="00BD26ED" w:rsidP="0019297E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Галузь знань/</w:t>
            </w:r>
          </w:p>
          <w:p w:rsidR="00BD26ED" w:rsidRPr="00BD26ED" w:rsidRDefault="00BD26ED" w:rsidP="0019297E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спеціальність/</w:t>
            </w:r>
          </w:p>
          <w:p w:rsidR="00BD26ED" w:rsidRPr="00BD26ED" w:rsidRDefault="00BD26ED" w:rsidP="0019297E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спеціалізація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ED" w:rsidRPr="00BD26ED" w:rsidRDefault="00BD26ED" w:rsidP="001929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Ступінь вищої освіти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D26ED" w:rsidRPr="00BD26ED" w:rsidRDefault="00BD26ED" w:rsidP="001929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Серія та номер диплома</w:t>
            </w:r>
          </w:p>
        </w:tc>
      </w:tr>
    </w:tbl>
    <w:p w:rsidR="00BD26ED" w:rsidRPr="00BD26ED" w:rsidRDefault="00BD26ED" w:rsidP="00BD26ED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8. Володіння іноземними мовами*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6"/>
        <w:gridCol w:w="7616"/>
      </w:tblGrid>
      <w:tr w:rsidR="00BD26ED" w:rsidRPr="00BD26ED" w:rsidTr="00BD26ED">
        <w:tc>
          <w:tcPr>
            <w:tcW w:w="1435" w:type="pct"/>
            <w:vAlign w:val="center"/>
            <w:hideMark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Мова</w:t>
            </w:r>
          </w:p>
        </w:tc>
        <w:tc>
          <w:tcPr>
            <w:tcW w:w="3565" w:type="pct"/>
            <w:vAlign w:val="center"/>
            <w:hideMark/>
          </w:tcPr>
          <w:p w:rsidR="00BD26ED" w:rsidRPr="00BD26ED" w:rsidRDefault="00BD26ED" w:rsidP="0019297E">
            <w:pPr>
              <w:spacing w:before="120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 xml:space="preserve">Рівень володіння </w:t>
            </w:r>
            <w:r w:rsidRPr="00BD26ED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та реквізити документа, </w:t>
            </w:r>
            <w:r w:rsidRPr="00BD26ED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br/>
              <w:t>що його підтверджує (за наявності)</w:t>
            </w:r>
          </w:p>
        </w:tc>
      </w:tr>
    </w:tbl>
    <w:p w:rsidR="00BD26ED" w:rsidRPr="00BD26ED" w:rsidRDefault="00BD26ED" w:rsidP="00BD26ED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9. Відомості про стаж роботи, стаж державної служби (за наявності), досвід роботи на відповідних посадах згідно з вимогами, визначеними в умовах проведення конкурсу</w:t>
      </w:r>
    </w:p>
    <w:tbl>
      <w:tblPr>
        <w:tblW w:w="496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436"/>
        <w:gridCol w:w="1945"/>
        <w:gridCol w:w="1432"/>
        <w:gridCol w:w="1512"/>
        <w:gridCol w:w="1321"/>
        <w:gridCol w:w="1593"/>
      </w:tblGrid>
      <w:tr w:rsidR="00BD26ED" w:rsidRPr="00BD26ED" w:rsidTr="00E5161B">
        <w:trPr>
          <w:trHeight w:val="225"/>
        </w:trPr>
        <w:tc>
          <w:tcPr>
            <w:tcW w:w="1321" w:type="pct"/>
            <w:gridSpan w:val="2"/>
            <w:vMerge w:val="restart"/>
            <w:vAlign w:val="center"/>
            <w:hideMark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Число, місяць, рік</w:t>
            </w:r>
          </w:p>
        </w:tc>
        <w:tc>
          <w:tcPr>
            <w:tcW w:w="917" w:type="pct"/>
            <w:vMerge w:val="restart"/>
            <w:vAlign w:val="center"/>
            <w:hideMark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675" w:type="pct"/>
            <w:vMerge w:val="restart"/>
            <w:vAlign w:val="center"/>
            <w:hideMark/>
          </w:tcPr>
          <w:p w:rsidR="00BD26ED" w:rsidRPr="00BD26ED" w:rsidRDefault="00BD26ED" w:rsidP="00BD26ED">
            <w:pPr>
              <w:spacing w:before="120"/>
              <w:ind w:left="-70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посади</w:t>
            </w:r>
          </w:p>
        </w:tc>
        <w:tc>
          <w:tcPr>
            <w:tcW w:w="713" w:type="pct"/>
            <w:vMerge w:val="restart"/>
            <w:vAlign w:val="center"/>
            <w:hideMark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Короткий опис основних функцій</w:t>
            </w:r>
          </w:p>
        </w:tc>
        <w:tc>
          <w:tcPr>
            <w:tcW w:w="1374" w:type="pct"/>
            <w:gridSpan w:val="2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Кількість, в місяцях</w:t>
            </w:r>
          </w:p>
        </w:tc>
      </w:tr>
      <w:tr w:rsidR="00BD26ED" w:rsidRPr="00BD26ED" w:rsidTr="00E5161B">
        <w:trPr>
          <w:trHeight w:val="419"/>
        </w:trPr>
        <w:tc>
          <w:tcPr>
            <w:tcW w:w="1321" w:type="pct"/>
            <w:gridSpan w:val="2"/>
            <w:vMerge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у сфері**</w:t>
            </w:r>
          </w:p>
        </w:tc>
        <w:tc>
          <w:tcPr>
            <w:tcW w:w="751" w:type="pct"/>
            <w:vMerge w:val="restart"/>
            <w:vAlign w:val="center"/>
          </w:tcPr>
          <w:p w:rsidR="00BD26ED" w:rsidRPr="00BD26ED" w:rsidRDefault="00BD26ED" w:rsidP="0019297E">
            <w:pPr>
              <w:spacing w:before="120"/>
              <w:ind w:left="-52" w:right="-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на керівних посадах***</w:t>
            </w:r>
          </w:p>
        </w:tc>
      </w:tr>
      <w:tr w:rsidR="00BD26ED" w:rsidRPr="00BD26ED" w:rsidTr="00E5161B">
        <w:tc>
          <w:tcPr>
            <w:tcW w:w="644" w:type="pct"/>
            <w:vAlign w:val="center"/>
            <w:hideMark/>
          </w:tcPr>
          <w:p w:rsidR="00BD26ED" w:rsidRPr="00BD26ED" w:rsidRDefault="00BD26ED" w:rsidP="00BD26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призначення на посаду</w:t>
            </w:r>
          </w:p>
        </w:tc>
        <w:tc>
          <w:tcPr>
            <w:tcW w:w="677" w:type="pct"/>
            <w:vAlign w:val="center"/>
            <w:hideMark/>
          </w:tcPr>
          <w:p w:rsidR="00BD26ED" w:rsidRPr="00BD26ED" w:rsidRDefault="00BD26ED" w:rsidP="00BD26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звільнення з посади</w:t>
            </w:r>
          </w:p>
        </w:tc>
        <w:tc>
          <w:tcPr>
            <w:tcW w:w="917" w:type="pct"/>
            <w:vMerge/>
            <w:vAlign w:val="center"/>
            <w:hideMark/>
          </w:tcPr>
          <w:p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  <w:hideMark/>
          </w:tcPr>
          <w:p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/>
            <w:vAlign w:val="center"/>
          </w:tcPr>
          <w:p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26ED" w:rsidRPr="00BD26ED" w:rsidTr="00E5161B">
        <w:tc>
          <w:tcPr>
            <w:tcW w:w="644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26ED" w:rsidRPr="00BD26ED" w:rsidTr="0019297E">
        <w:tc>
          <w:tcPr>
            <w:tcW w:w="3626" w:type="pct"/>
            <w:gridSpan w:val="5"/>
            <w:vAlign w:val="center"/>
          </w:tcPr>
          <w:p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Загальний досвід</w:t>
            </w:r>
          </w:p>
        </w:tc>
        <w:tc>
          <w:tcPr>
            <w:tcW w:w="623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D26ED" w:rsidRPr="00BD26ED" w:rsidRDefault="00BD26ED" w:rsidP="00BD26ED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10. Додатково повідомляю дані про таких близьких осіб (дружина, чоловік, батько, мати, рідні брати та сестри, діти, тесть, теща, свекор, свекруха, батько та мати дружини (чоловіка)****.</w:t>
      </w:r>
    </w:p>
    <w:tbl>
      <w:tblPr>
        <w:tblW w:w="4966" w:type="pct"/>
        <w:tblLayout w:type="fixed"/>
        <w:tblLook w:val="04A0"/>
      </w:tblPr>
      <w:tblGrid>
        <w:gridCol w:w="2559"/>
        <w:gridCol w:w="1818"/>
        <w:gridCol w:w="2075"/>
        <w:gridCol w:w="1821"/>
        <w:gridCol w:w="2336"/>
      </w:tblGrid>
      <w:tr w:rsidR="00BD26ED" w:rsidRPr="00BD26ED" w:rsidTr="0019297E">
        <w:trPr>
          <w:trHeight w:val="620"/>
        </w:trPr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ED" w:rsidRPr="00BD26ED" w:rsidRDefault="00BD26ED" w:rsidP="0019297E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Ступінь родинного зв’язку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ED" w:rsidRPr="00BD26ED" w:rsidRDefault="00BD26ED" w:rsidP="0019297E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Прізвище, ім’я та</w:t>
            </w: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br/>
              <w:t>по батькові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ED" w:rsidRPr="00BD26ED" w:rsidRDefault="00BD26ED" w:rsidP="0019297E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Рік і місце народження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ED" w:rsidRPr="00BD26ED" w:rsidRDefault="00BD26ED" w:rsidP="0019297E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Місце роботи, посада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D26ED" w:rsidRPr="00BD26ED" w:rsidRDefault="00BD26ED" w:rsidP="0019297E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Громадянство</w:t>
            </w:r>
          </w:p>
        </w:tc>
      </w:tr>
    </w:tbl>
    <w:p w:rsidR="00BD26ED" w:rsidRPr="00BD26ED" w:rsidRDefault="00BD26ED" w:rsidP="00BD26ED">
      <w:pPr>
        <w:spacing w:before="24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 xml:space="preserve">11. Інформація про подання декларації особи, уповноваженої на виконання функцій держави або місцевого самоврядування, за минулий рік (для кандидатів на зайняття посад державної служби категорії </w:t>
      </w:r>
      <w:r w:rsidRPr="00BD26ED">
        <w:rPr>
          <w:rFonts w:ascii="Times New Roman" w:hAnsi="Times New Roman"/>
          <w:color w:val="000000"/>
          <w:sz w:val="24"/>
          <w:szCs w:val="24"/>
        </w:rPr>
        <w:t>“</w:t>
      </w:r>
      <w:r w:rsidRPr="00BD26ED">
        <w:rPr>
          <w:rFonts w:ascii="Times New Roman" w:hAnsi="Times New Roman"/>
          <w:bCs/>
          <w:sz w:val="24"/>
          <w:szCs w:val="24"/>
        </w:rPr>
        <w:t>А</w:t>
      </w:r>
      <w:r w:rsidRPr="00BD26ED">
        <w:rPr>
          <w:rFonts w:ascii="Times New Roman" w:hAnsi="Times New Roman"/>
          <w:sz w:val="24"/>
          <w:szCs w:val="24"/>
        </w:rPr>
        <w:t>”</w:t>
      </w:r>
      <w:r w:rsidRPr="00BD26ED">
        <w:rPr>
          <w:rFonts w:ascii="Times New Roman" w:hAnsi="Times New Roman"/>
          <w:bCs/>
          <w:sz w:val="24"/>
          <w:szCs w:val="24"/>
        </w:rPr>
        <w:t>)*****: ______________________________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______</w:t>
      </w:r>
      <w:r w:rsidRPr="00BD26ED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BD26ED" w:rsidRPr="00BD26ED" w:rsidRDefault="00BD26ED" w:rsidP="00BD26ED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12. Додаткова інформація ******: _____________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_____________________</w:t>
      </w:r>
      <w:r w:rsidRPr="00BD26ED">
        <w:rPr>
          <w:rFonts w:ascii="Times New Roman" w:hAnsi="Times New Roman"/>
          <w:bCs/>
          <w:sz w:val="24"/>
          <w:szCs w:val="24"/>
        </w:rPr>
        <w:t>__________________</w:t>
      </w:r>
    </w:p>
    <w:p w:rsidR="00BD26ED" w:rsidRDefault="00BD26ED">
      <w:r>
        <w:rPr>
          <w:rFonts w:ascii="Times New Roman" w:hAnsi="Times New Roman"/>
          <w:bCs/>
          <w:sz w:val="24"/>
          <w:szCs w:val="24"/>
        </w:rPr>
        <w:lastRenderedPageBreak/>
        <w:t>_______________________________________________________________________________________</w:t>
      </w:r>
    </w:p>
    <w:p w:rsidR="00BD26ED" w:rsidRPr="00BD26ED" w:rsidRDefault="00BD26ED" w:rsidP="00BD26ED">
      <w:pPr>
        <w:widowControl w:val="0"/>
        <w:spacing w:before="12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bCs/>
          <w:sz w:val="20"/>
        </w:rPr>
        <w:t>___</w:t>
      </w:r>
      <w:r>
        <w:rPr>
          <w:rFonts w:ascii="Times New Roman" w:hAnsi="Times New Roman"/>
          <w:bCs/>
          <w:sz w:val="20"/>
          <w:lang w:val="ru-RU"/>
        </w:rPr>
        <w:t>__________</w:t>
      </w:r>
      <w:r w:rsidRPr="00BD26ED">
        <w:rPr>
          <w:rFonts w:ascii="Times New Roman" w:hAnsi="Times New Roman"/>
          <w:bCs/>
          <w:sz w:val="20"/>
        </w:rPr>
        <w:br/>
      </w:r>
      <w:r w:rsidRPr="00BD26ED">
        <w:rPr>
          <w:rFonts w:ascii="Times New Roman" w:hAnsi="Times New Roman"/>
          <w:sz w:val="20"/>
        </w:rPr>
        <w:t>* Обов’язково заповнюється для посад державної служби категорії “А”.</w:t>
      </w:r>
    </w:p>
    <w:p w:rsidR="00BD26ED" w:rsidRPr="00BD26ED" w:rsidRDefault="00BD26ED" w:rsidP="00BD26ED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 xml:space="preserve">** Зазначається інформація про кількість часу, відпрацьованого у відповідній сфері, визначеній в умовах конкурсу, в місяцях. </w:t>
      </w:r>
    </w:p>
    <w:p w:rsidR="00BD26ED" w:rsidRPr="00BD26ED" w:rsidRDefault="00BD26ED" w:rsidP="00BD26ED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*** Зазначається інформація про кількість часу, відпрацьованого на керівних посадах, в місяцях.</w:t>
      </w:r>
    </w:p>
    <w:p w:rsidR="00BD26ED" w:rsidRPr="00BD26ED" w:rsidRDefault="00BD26ED" w:rsidP="00BD26ED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**** Заповнюється для посад державної служби категорії “А” відповідно до законодавства.</w:t>
      </w:r>
    </w:p>
    <w:p w:rsidR="00BD26ED" w:rsidRPr="00BD26ED" w:rsidRDefault="00BD26ED" w:rsidP="00BD26ED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***** У разі заповнення резюме через Єдиний портал вакансій державної служби або з використанням комп’ютерної техніки зазначається посилання на відповідну декларацію, розміщену в Єдиному державному реєстрі декларацій осіб, уповноважених на виконання функцій держави або місцевого самоврядування.</w:t>
      </w:r>
    </w:p>
    <w:p w:rsidR="00BD26ED" w:rsidRDefault="00BD26ED" w:rsidP="00BD26ED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****** Може зазначатися додаткова інформація, яка підтверджує відповідність вимогам, зокрема знання, уміння, навички особи, відомості про професійний розвиток, наукові публік</w:t>
      </w:r>
      <w:r w:rsidR="006A7FC9">
        <w:rPr>
          <w:rFonts w:ascii="Times New Roman" w:hAnsi="Times New Roman"/>
          <w:sz w:val="20"/>
        </w:rPr>
        <w:t>ації, членство в організаціях.</w:t>
      </w:r>
    </w:p>
    <w:p w:rsidR="006A7FC9" w:rsidRDefault="006A7FC9" w:rsidP="00BD26ED">
      <w:pPr>
        <w:spacing w:before="60"/>
        <w:jc w:val="both"/>
        <w:rPr>
          <w:rFonts w:ascii="Times New Roman" w:hAnsi="Times New Roman"/>
          <w:sz w:val="20"/>
        </w:rPr>
      </w:pPr>
    </w:p>
    <w:p w:rsidR="006A7FC9" w:rsidRDefault="006A7FC9" w:rsidP="00BD26ED">
      <w:pPr>
        <w:spacing w:before="60"/>
        <w:jc w:val="both"/>
        <w:rPr>
          <w:rFonts w:ascii="Times New Roman" w:hAnsi="Times New Roman"/>
          <w:sz w:val="20"/>
        </w:rPr>
      </w:pPr>
    </w:p>
    <w:p w:rsidR="006A7FC9" w:rsidRDefault="006A7FC9" w:rsidP="00BD26ED">
      <w:pPr>
        <w:spacing w:before="60"/>
        <w:jc w:val="both"/>
        <w:rPr>
          <w:rFonts w:ascii="Times New Roman" w:hAnsi="Times New Roman"/>
          <w:sz w:val="20"/>
        </w:rPr>
      </w:pPr>
    </w:p>
    <w:p w:rsidR="006A7FC9" w:rsidRDefault="006A7FC9" w:rsidP="00BD26ED">
      <w:pPr>
        <w:spacing w:before="60"/>
        <w:jc w:val="both"/>
        <w:rPr>
          <w:rFonts w:ascii="Times New Roman" w:hAnsi="Times New Roman"/>
          <w:sz w:val="20"/>
        </w:rPr>
      </w:pPr>
    </w:p>
    <w:p w:rsidR="0019297E" w:rsidRPr="003E3163" w:rsidRDefault="003E3163" w:rsidP="00BD26ED">
      <w:pPr>
        <w:jc w:val="both"/>
        <w:rPr>
          <w:rFonts w:ascii="Times New Roman" w:hAnsi="Times New Roman"/>
          <w:sz w:val="24"/>
          <w:szCs w:val="24"/>
        </w:rPr>
      </w:pPr>
      <w:r w:rsidRPr="003E3163">
        <w:rPr>
          <w:rStyle w:val="st46"/>
          <w:rFonts w:ascii="Times New Roman" w:hAnsi="Times New Roman"/>
          <w:color w:val="auto"/>
          <w:sz w:val="24"/>
          <w:szCs w:val="24"/>
        </w:rPr>
        <w:t>{Порядок доповнено додатком 2</w:t>
      </w:r>
      <w:r w:rsidRPr="003E3163">
        <w:rPr>
          <w:rStyle w:val="st30"/>
          <w:rFonts w:ascii="Times New Roman" w:hAnsi="Times New Roman"/>
          <w:color w:val="auto"/>
          <w:sz w:val="24"/>
          <w:szCs w:val="24"/>
        </w:rPr>
        <w:t>1</w:t>
      </w:r>
      <w:r w:rsidRPr="003E3163">
        <w:rPr>
          <w:rStyle w:val="st46"/>
          <w:rFonts w:ascii="Times New Roman" w:hAnsi="Times New Roman"/>
          <w:color w:val="auto"/>
          <w:sz w:val="24"/>
          <w:szCs w:val="24"/>
        </w:rPr>
        <w:t xml:space="preserve"> згідно з Постановою КМ </w:t>
      </w:r>
      <w:r w:rsidRPr="003E3163">
        <w:rPr>
          <w:rStyle w:val="st131"/>
          <w:rFonts w:ascii="Times New Roman" w:hAnsi="Times New Roman"/>
          <w:color w:val="auto"/>
          <w:sz w:val="24"/>
          <w:szCs w:val="24"/>
        </w:rPr>
        <w:t>№ 462 від 05.06.2019</w:t>
      </w:r>
      <w:r w:rsidRPr="003E3163">
        <w:rPr>
          <w:rStyle w:val="st46"/>
          <w:rFonts w:ascii="Times New Roman" w:hAnsi="Times New Roman"/>
          <w:color w:val="auto"/>
          <w:sz w:val="24"/>
          <w:szCs w:val="24"/>
        </w:rPr>
        <w:t xml:space="preserve">; в редакції Постанови КМ </w:t>
      </w:r>
      <w:r w:rsidRPr="003E3163">
        <w:rPr>
          <w:rStyle w:val="st131"/>
          <w:rFonts w:ascii="Times New Roman" w:hAnsi="Times New Roman"/>
          <w:color w:val="auto"/>
          <w:sz w:val="24"/>
          <w:szCs w:val="24"/>
        </w:rPr>
        <w:t>№ 844 від 25.09.2019</w:t>
      </w:r>
      <w:r w:rsidRPr="003E3163">
        <w:rPr>
          <w:rStyle w:val="st46"/>
          <w:rFonts w:ascii="Times New Roman" w:hAnsi="Times New Roman"/>
          <w:color w:val="auto"/>
          <w:sz w:val="24"/>
          <w:szCs w:val="24"/>
        </w:rPr>
        <w:t xml:space="preserve">; із змінами, внесеними згідно з Постановою КМ </w:t>
      </w:r>
      <w:r w:rsidRPr="003E3163">
        <w:rPr>
          <w:rStyle w:val="st131"/>
          <w:rFonts w:ascii="Times New Roman" w:hAnsi="Times New Roman"/>
          <w:color w:val="auto"/>
          <w:sz w:val="24"/>
          <w:szCs w:val="24"/>
        </w:rPr>
        <w:t>№ 888 від 28.10.2019</w:t>
      </w:r>
      <w:r w:rsidRPr="003E3163">
        <w:rPr>
          <w:rStyle w:val="st46"/>
          <w:rFonts w:ascii="Times New Roman" w:hAnsi="Times New Roman"/>
          <w:color w:val="auto"/>
          <w:sz w:val="24"/>
          <w:szCs w:val="24"/>
        </w:rPr>
        <w:t xml:space="preserve">; в редакції Постанови КМ </w:t>
      </w:r>
      <w:r w:rsidRPr="003E3163">
        <w:rPr>
          <w:rStyle w:val="st131"/>
          <w:rFonts w:ascii="Times New Roman" w:hAnsi="Times New Roman"/>
          <w:color w:val="auto"/>
          <w:sz w:val="24"/>
          <w:szCs w:val="24"/>
        </w:rPr>
        <w:t>№ 98 від 12.02.2020</w:t>
      </w:r>
      <w:r w:rsidRPr="003E3163">
        <w:rPr>
          <w:rStyle w:val="st46"/>
          <w:rFonts w:ascii="Times New Roman" w:hAnsi="Times New Roman"/>
          <w:color w:val="auto"/>
          <w:sz w:val="24"/>
          <w:szCs w:val="24"/>
        </w:rPr>
        <w:t xml:space="preserve">; із змінами, внесеними згідно з Постановою КМ </w:t>
      </w:r>
      <w:r w:rsidRPr="003E3163">
        <w:rPr>
          <w:rStyle w:val="st131"/>
          <w:rFonts w:ascii="Times New Roman" w:hAnsi="Times New Roman"/>
          <w:color w:val="auto"/>
          <w:sz w:val="24"/>
          <w:szCs w:val="24"/>
        </w:rPr>
        <w:t>№ 798 від 28.07.2021</w:t>
      </w:r>
      <w:r w:rsidRPr="003E3163">
        <w:rPr>
          <w:rStyle w:val="st46"/>
          <w:rFonts w:ascii="Times New Roman" w:hAnsi="Times New Roman"/>
          <w:color w:val="auto"/>
          <w:sz w:val="24"/>
          <w:szCs w:val="24"/>
        </w:rPr>
        <w:t>}</w:t>
      </w:r>
    </w:p>
    <w:sectPr w:rsidR="0019297E" w:rsidRPr="003E3163" w:rsidSect="00BD26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6ED"/>
    <w:rsid w:val="000A7D6A"/>
    <w:rsid w:val="001475A3"/>
    <w:rsid w:val="0019297E"/>
    <w:rsid w:val="0027449F"/>
    <w:rsid w:val="0030133F"/>
    <w:rsid w:val="003E3163"/>
    <w:rsid w:val="004F4AA3"/>
    <w:rsid w:val="006A7FC9"/>
    <w:rsid w:val="006F5117"/>
    <w:rsid w:val="007F12F3"/>
    <w:rsid w:val="00A54AFF"/>
    <w:rsid w:val="00AC398C"/>
    <w:rsid w:val="00B16262"/>
    <w:rsid w:val="00BD26ED"/>
    <w:rsid w:val="00E5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ED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6A7FC9"/>
    <w:rPr>
      <w:i/>
      <w:iCs/>
      <w:color w:val="0000FF"/>
    </w:rPr>
  </w:style>
  <w:style w:type="character" w:customStyle="1" w:styleId="st30">
    <w:name w:val="st30"/>
    <w:uiPriority w:val="99"/>
    <w:rsid w:val="006A7FC9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6A7FC9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2214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Каплуновська Наталія Іванівна</dc:creator>
  <cp:lastModifiedBy>Наталочка</cp:lastModifiedBy>
  <cp:revision>2</cp:revision>
  <dcterms:created xsi:type="dcterms:W3CDTF">2022-10-24T08:41:00Z</dcterms:created>
  <dcterms:modified xsi:type="dcterms:W3CDTF">2022-10-24T08:41:00Z</dcterms:modified>
</cp:coreProperties>
</file>